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32" w:rsidRDefault="001D6F32" w:rsidP="001D6F3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38250" cy="1466850"/>
            <wp:effectExtent l="19050" t="0" r="0" b="0"/>
            <wp:docPr id="1" name="Image 1" descr="C:\Users\Richard\Dropbox\LockOn\Briefing\Logos Escadrons\120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\LockOn\Briefing\Logos Escadrons\120t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32" w:rsidRDefault="001D6F32" w:rsidP="001D6F32">
      <w:pPr>
        <w:jc w:val="center"/>
      </w:pPr>
      <w:r>
        <w:t>Briefing 120th vol MO.3.75.001</w:t>
      </w:r>
    </w:p>
    <w:p w:rsidR="001D6F32" w:rsidRDefault="001D6F32" w:rsidP="001D6F32">
      <w:pPr>
        <w:jc w:val="center"/>
      </w:pPr>
    </w:p>
    <w:p w:rsidR="001D6F32" w:rsidRDefault="001D6F32">
      <w:r>
        <w:t>T.O AB URMM 8h30 360.1</w:t>
      </w:r>
    </w:p>
    <w:p w:rsidR="00B25119" w:rsidRDefault="00B25119">
      <w:r>
        <w:t>Départ idéal vers 8h55 airborne</w:t>
      </w:r>
    </w:p>
    <w:p w:rsidR="00F2036A" w:rsidRDefault="00F2036A">
      <w:proofErr w:type="spellStart"/>
      <w:r>
        <w:t>Freq</w:t>
      </w:r>
      <w:proofErr w:type="spellEnd"/>
      <w:r>
        <w:t xml:space="preserve"> Strike 310.1</w:t>
      </w:r>
    </w:p>
    <w:p w:rsidR="00B25119" w:rsidRDefault="00B25119" w:rsidP="00B25119">
      <w:proofErr w:type="spellStart"/>
      <w:r>
        <w:t>Bull's</w:t>
      </w:r>
      <w:proofErr w:type="spellEnd"/>
      <w:r>
        <w:t xml:space="preserve"> URMO (Beslan) AB</w:t>
      </w:r>
    </w:p>
    <w:p w:rsidR="00F2036A" w:rsidRDefault="00F2036A">
      <w:r>
        <w:t xml:space="preserve">Target NRO2013#56FEA au sud de la zone (195° / 44,5km) </w:t>
      </w:r>
      <w:proofErr w:type="spellStart"/>
      <w:r>
        <w:t>alti</w:t>
      </w:r>
      <w:proofErr w:type="spellEnd"/>
      <w:r>
        <w:t xml:space="preserve"> 1400m</w:t>
      </w:r>
      <w:r w:rsidR="00B25119">
        <w:t xml:space="preserve"> TGT à 9h15</w:t>
      </w:r>
    </w:p>
    <w:p w:rsidR="00F2036A" w:rsidRDefault="00F2036A">
      <w:r>
        <w:tab/>
        <w:t>-</w:t>
      </w:r>
      <w:proofErr w:type="spellStart"/>
      <w:r>
        <w:t>Depot</w:t>
      </w:r>
      <w:proofErr w:type="spellEnd"/>
      <w:r>
        <w:t xml:space="preserve"> munition</w:t>
      </w:r>
    </w:p>
    <w:p w:rsidR="00F2036A" w:rsidRDefault="00F2036A">
      <w:r>
        <w:tab/>
        <w:t>-Radar BUK</w:t>
      </w:r>
    </w:p>
    <w:p w:rsidR="00F2036A" w:rsidRDefault="00F2036A">
      <w:r>
        <w:t>Armement: 2BetAB 500, 2 B-8 KOM, 2-R73</w:t>
      </w:r>
    </w:p>
    <w:p w:rsidR="00F2036A" w:rsidRDefault="00F2036A">
      <w:r>
        <w:t xml:space="preserve">IP: </w:t>
      </w:r>
      <w:proofErr w:type="spellStart"/>
      <w:r>
        <w:t>Wiskhy</w:t>
      </w:r>
      <w:proofErr w:type="spellEnd"/>
      <w:r>
        <w:t xml:space="preserve"> 4 TRP</w:t>
      </w:r>
      <w:r w:rsidR="00B25119">
        <w:t xml:space="preserve"> 9h12 CAP IN: 153</w:t>
      </w:r>
    </w:p>
    <w:p w:rsidR="00B25119" w:rsidRDefault="00B25119">
      <w:r>
        <w:t xml:space="preserve">URMM -&gt; IP 13min TAS 720 </w:t>
      </w:r>
    </w:p>
    <w:p w:rsidR="00B25119" w:rsidRDefault="00B25119">
      <w:r>
        <w:t>IP -&gt; Strike 3min TAS 720</w:t>
      </w:r>
    </w:p>
    <w:p w:rsidR="00B25119" w:rsidRDefault="00B25119">
      <w:r>
        <w:t xml:space="preserve">Notre </w:t>
      </w:r>
      <w:proofErr w:type="spellStart"/>
      <w:r>
        <w:t>strike</w:t>
      </w:r>
      <w:proofErr w:type="spellEnd"/>
      <w:r>
        <w:t xml:space="preserve"> est conditionné par le </w:t>
      </w:r>
      <w:proofErr w:type="spellStart"/>
      <w:r>
        <w:t>strike</w:t>
      </w:r>
      <w:proofErr w:type="spellEnd"/>
      <w:r>
        <w:t xml:space="preserve"> de la 72th (SEAD) TGT à 9h00</w:t>
      </w:r>
    </w:p>
    <w:p w:rsidR="00B25119" w:rsidRDefault="00B25119">
      <w:proofErr w:type="spellStart"/>
      <w:r>
        <w:t>Avoid</w:t>
      </w:r>
      <w:proofErr w:type="spellEnd"/>
      <w:r>
        <w:t xml:space="preserve"> NE et SO de la zone de </w:t>
      </w:r>
      <w:proofErr w:type="spellStart"/>
      <w:r>
        <w:t>strike</w:t>
      </w:r>
      <w:proofErr w:type="spellEnd"/>
      <w:r>
        <w:t xml:space="preserve">. </w:t>
      </w:r>
    </w:p>
    <w:p w:rsidR="00B25119" w:rsidRDefault="00B25119">
      <w:r>
        <w:t>Plancher 6000m en attente du feu vert de la 72th.</w:t>
      </w:r>
    </w:p>
    <w:p w:rsidR="00B25119" w:rsidRDefault="00B25119">
      <w:proofErr w:type="spellStart"/>
      <w:r>
        <w:t>Divert</w:t>
      </w:r>
      <w:proofErr w:type="spellEnd"/>
      <w:r>
        <w:t xml:space="preserve"> sur URMO possible sinon RTB URMM</w:t>
      </w:r>
    </w:p>
    <w:p w:rsidR="001D6F32" w:rsidRDefault="001D6F32"/>
    <w:sectPr w:rsidR="001D6F32" w:rsidSect="00D6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F32"/>
    <w:rsid w:val="001D6F32"/>
    <w:rsid w:val="00B25119"/>
    <w:rsid w:val="00D60116"/>
    <w:rsid w:val="00F2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2014-02-26T10:53:00Z</dcterms:created>
  <dcterms:modified xsi:type="dcterms:W3CDTF">2014-02-26T11:07:00Z</dcterms:modified>
</cp:coreProperties>
</file>